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565491" w:rsidRPr="00512268" w:rsidRDefault="00565491" w:rsidP="00512268">
      <w:pPr>
        <w:jc w:val="both"/>
      </w:pPr>
      <w:r w:rsidRPr="00512268">
        <w:t xml:space="preserve">Ügyiratszám: </w:t>
      </w:r>
      <w:r w:rsidR="00842B9C" w:rsidRPr="00512268">
        <w:t>HSZ/</w:t>
      </w:r>
      <w:r w:rsidR="00170AE3" w:rsidRPr="00512268">
        <w:t>1</w:t>
      </w:r>
      <w:r w:rsidR="00512268" w:rsidRPr="00512268">
        <w:t>3740</w:t>
      </w:r>
      <w:r w:rsidR="008A7BB6" w:rsidRPr="00512268">
        <w:t>-</w:t>
      </w:r>
      <w:r w:rsidR="007E199C" w:rsidRPr="00512268">
        <w:t>1</w:t>
      </w:r>
      <w:r w:rsidR="009E612E" w:rsidRPr="00512268">
        <w:t>/20</w:t>
      </w:r>
      <w:r w:rsidR="00164862" w:rsidRPr="00512268">
        <w:t>2</w:t>
      </w:r>
      <w:r w:rsidR="001151FD" w:rsidRPr="00512268">
        <w:t>2</w:t>
      </w:r>
      <w:r w:rsidRPr="00512268">
        <w:t>.</w:t>
      </w:r>
    </w:p>
    <w:p w:rsidR="00512268" w:rsidRPr="00512268" w:rsidRDefault="00512268" w:rsidP="00512268">
      <w:pPr>
        <w:jc w:val="center"/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>K I V O N A T</w:t>
      </w:r>
    </w:p>
    <w:p w:rsidR="00F675FB" w:rsidRPr="00512268" w:rsidRDefault="00F675FB" w:rsidP="00512268">
      <w:pPr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 xml:space="preserve">Hajdúszoboszló Város Önkormányzata Képviselő-testületének </w:t>
      </w:r>
      <w:r w:rsidR="005E41BF" w:rsidRPr="00512268">
        <w:rPr>
          <w:b/>
        </w:rPr>
        <w:t>Jogi, Igazgatási és Ügyrendi</w:t>
      </w:r>
      <w:r w:rsidRPr="00512268">
        <w:rPr>
          <w:b/>
        </w:rPr>
        <w:t xml:space="preserve"> Bizottsága 20</w:t>
      </w:r>
      <w:r w:rsidR="009C4066" w:rsidRPr="00512268">
        <w:rPr>
          <w:b/>
        </w:rPr>
        <w:t>2</w:t>
      </w:r>
      <w:r w:rsidR="001151FD" w:rsidRPr="00512268">
        <w:rPr>
          <w:b/>
        </w:rPr>
        <w:t>2</w:t>
      </w:r>
      <w:r w:rsidRPr="00512268">
        <w:rPr>
          <w:b/>
        </w:rPr>
        <w:t xml:space="preserve">. </w:t>
      </w:r>
      <w:r w:rsidR="00512268" w:rsidRPr="00512268">
        <w:rPr>
          <w:b/>
        </w:rPr>
        <w:t>május 19</w:t>
      </w:r>
      <w:r w:rsidR="001151FD" w:rsidRPr="00512268">
        <w:rPr>
          <w:b/>
        </w:rPr>
        <w:t>-én</w:t>
      </w:r>
      <w:r w:rsidRPr="00512268">
        <w:rPr>
          <w:b/>
        </w:rPr>
        <w:t xml:space="preserve"> tartott </w:t>
      </w:r>
      <w:r w:rsidR="0063657F" w:rsidRPr="00512268">
        <w:rPr>
          <w:b/>
        </w:rPr>
        <w:t>nyílt</w:t>
      </w:r>
      <w:r w:rsidR="001835E8" w:rsidRPr="00512268">
        <w:rPr>
          <w:b/>
        </w:rPr>
        <w:t xml:space="preserve"> </w:t>
      </w:r>
      <w:r w:rsidRPr="00512268">
        <w:rPr>
          <w:b/>
        </w:rPr>
        <w:t>ülésének jegyzőkönyvéből</w:t>
      </w:r>
    </w:p>
    <w:p w:rsidR="00512268" w:rsidRPr="00512268" w:rsidRDefault="00512268" w:rsidP="00512268">
      <w:pPr>
        <w:jc w:val="center"/>
        <w:rPr>
          <w:b/>
        </w:rPr>
      </w:pPr>
    </w:p>
    <w:p w:rsidR="00512268" w:rsidRPr="00512268" w:rsidRDefault="00512268" w:rsidP="00512268">
      <w:pPr>
        <w:shd w:val="clear" w:color="auto" w:fill="FFFFFF"/>
        <w:jc w:val="both"/>
      </w:pPr>
      <w:r w:rsidRPr="00512268">
        <w:t>A Jogi, Igazgatási és Ügyrendi</w:t>
      </w:r>
      <w:r w:rsidRPr="00512268">
        <w:rPr>
          <w:i/>
        </w:rPr>
        <w:t xml:space="preserve"> </w:t>
      </w:r>
      <w:r w:rsidRPr="00512268">
        <w:t xml:space="preserve">Bizottság 3 igen szavazattal (Kocsis Róbert, Jónás Kálmán, Dr. Nagy Gábor) ellenszavazat és tartózkodás nélkül elfogadta a plusz előterjesztés napirendre vételét.  (A döntéshozatalban 3 </w:t>
      </w:r>
      <w:r w:rsidRPr="00512268">
        <w:rPr>
          <w:color w:val="000000"/>
        </w:rPr>
        <w:t>fő vett részt).</w:t>
      </w:r>
    </w:p>
    <w:p w:rsidR="00512268" w:rsidRPr="00512268" w:rsidRDefault="00512268" w:rsidP="00512268">
      <w:pPr>
        <w:shd w:val="clear" w:color="auto" w:fill="FFFFFF"/>
        <w:jc w:val="both"/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b/>
        </w:rPr>
        <w:t>24/2022. (V. 19.) JIÜB határozat</w:t>
      </w:r>
    </w:p>
    <w:p w:rsidR="00512268" w:rsidRPr="00512268" w:rsidRDefault="00512268" w:rsidP="00512268">
      <w:pPr>
        <w:jc w:val="both"/>
      </w:pPr>
      <w:r w:rsidRPr="00512268">
        <w:t>Hajdúszoboszló Város Önkormányzatának Jogi, Igazgatási és Ügyrendi Bizottsága elfogadja a közösségi együttélés alapvető szabályairól és ezek elmulasztásának jogkövetkezményeiről szóló 13/2013. (V. 09.) önkormányzati rendelet módosításáról szóló javaslat napirendre vételét.</w:t>
      </w:r>
    </w:p>
    <w:p w:rsidR="00512268" w:rsidRPr="00512268" w:rsidRDefault="00512268" w:rsidP="00512268">
      <w:pPr>
        <w:jc w:val="both"/>
        <w:rPr>
          <w:u w:val="single"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u w:val="single"/>
        </w:rPr>
        <w:t>Felelős:</w:t>
      </w:r>
      <w:r w:rsidRPr="00512268">
        <w:t xml:space="preserve"> </w:t>
      </w:r>
      <w:r w:rsidRPr="00512268">
        <w:tab/>
        <w:t>bizottsági elnök</w:t>
      </w:r>
    </w:p>
    <w:p w:rsidR="00512268" w:rsidRPr="00512268" w:rsidRDefault="00512268" w:rsidP="00512268">
      <w:pPr>
        <w:tabs>
          <w:tab w:val="left" w:pos="1276"/>
        </w:tabs>
        <w:jc w:val="both"/>
        <w:rPr>
          <w:bCs/>
          <w:iCs/>
        </w:rPr>
      </w:pPr>
      <w:r w:rsidRPr="00512268">
        <w:rPr>
          <w:u w:val="single"/>
        </w:rPr>
        <w:t>Határidő:</w:t>
      </w:r>
      <w:r w:rsidRPr="00512268">
        <w:t xml:space="preserve"> </w:t>
      </w:r>
      <w:r w:rsidRPr="00512268">
        <w:tab/>
      </w:r>
      <w:r w:rsidRPr="00512268">
        <w:tab/>
      </w:r>
      <w:r w:rsidRPr="00512268">
        <w:rPr>
          <w:bCs/>
          <w:iCs/>
        </w:rPr>
        <w:t>azonnal</w:t>
      </w:r>
    </w:p>
    <w:p w:rsidR="00512268" w:rsidRPr="00512268" w:rsidRDefault="00512268" w:rsidP="00512268">
      <w:pPr>
        <w:jc w:val="both"/>
        <w:rPr>
          <w:b/>
        </w:rPr>
      </w:pPr>
    </w:p>
    <w:p w:rsidR="00512268" w:rsidRPr="00512268" w:rsidRDefault="00512268" w:rsidP="00512268">
      <w:pPr>
        <w:shd w:val="clear" w:color="auto" w:fill="FFFFFF"/>
        <w:jc w:val="both"/>
      </w:pPr>
      <w:r w:rsidRPr="00512268">
        <w:t>A Jogi, Igazgatási és Ügyrendi</w:t>
      </w:r>
      <w:r w:rsidRPr="00512268">
        <w:rPr>
          <w:i/>
        </w:rPr>
        <w:t xml:space="preserve"> </w:t>
      </w:r>
      <w:r w:rsidRPr="00512268">
        <w:t xml:space="preserve">Bizottság 3 igen szavazattal (Kocsis Róbert, Jónás Kálmán, Dr. Nagy Gábor) ellenszavazat és tartózkodás nélkül elfogadta a napirendi javaslatokat.  (A döntéshozatalban 3 </w:t>
      </w:r>
      <w:r w:rsidRPr="00512268">
        <w:rPr>
          <w:color w:val="000000"/>
        </w:rPr>
        <w:t>fő vett részt).</w:t>
      </w:r>
    </w:p>
    <w:p w:rsidR="00512268" w:rsidRPr="00512268" w:rsidRDefault="00512268" w:rsidP="00512268">
      <w:pPr>
        <w:shd w:val="clear" w:color="auto" w:fill="FFFFFF"/>
        <w:jc w:val="both"/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b/>
        </w:rPr>
        <w:t>25/2022. (V. 19.) JIÜB határozat</w:t>
      </w:r>
    </w:p>
    <w:p w:rsidR="00512268" w:rsidRPr="00512268" w:rsidRDefault="00512268" w:rsidP="00512268">
      <w:pPr>
        <w:jc w:val="both"/>
      </w:pPr>
      <w:r w:rsidRPr="00512268">
        <w:t>Hajdúszoboszló Város Önkormányzatának Jogi, Igazgatási és Ügyrendi Bizottsága elfogadja a napirendi javaslatokat.</w:t>
      </w:r>
    </w:p>
    <w:p w:rsidR="00512268" w:rsidRPr="00512268" w:rsidRDefault="00512268" w:rsidP="00512268">
      <w:pPr>
        <w:jc w:val="both"/>
        <w:rPr>
          <w:b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b/>
        </w:rPr>
        <w:t>Napirend</w:t>
      </w:r>
    </w:p>
    <w:p w:rsidR="00512268" w:rsidRPr="00512268" w:rsidRDefault="00512268" w:rsidP="00512268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</w:rPr>
        <w:t xml:space="preserve">Előterjesztés a köztemetőről és temetkezési rendjéről szóló 14/2000.(X. 19.) </w:t>
      </w:r>
      <w:proofErr w:type="spellStart"/>
      <w:r w:rsidRPr="0051226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512268">
        <w:rPr>
          <w:rFonts w:ascii="Times New Roman" w:hAnsi="Times New Roman" w:cs="Times New Roman"/>
          <w:sz w:val="24"/>
          <w:szCs w:val="24"/>
        </w:rPr>
        <w:t>. módosítására. (3. számú testületi napirend)</w:t>
      </w:r>
    </w:p>
    <w:p w:rsidR="00512268" w:rsidRPr="00512268" w:rsidRDefault="00512268" w:rsidP="0051226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12268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512268" w:rsidRPr="00512268" w:rsidRDefault="00512268" w:rsidP="00512268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</w:rPr>
        <w:t xml:space="preserve">Előterjesztés a fizető parkolási rendszerről szóló 5/2012. (III. 22.) </w:t>
      </w:r>
      <w:proofErr w:type="spellStart"/>
      <w:r w:rsidRPr="0051226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512268">
        <w:rPr>
          <w:rFonts w:ascii="Times New Roman" w:hAnsi="Times New Roman" w:cs="Times New Roman"/>
          <w:sz w:val="24"/>
          <w:szCs w:val="24"/>
        </w:rPr>
        <w:t>. módosítására. (4. számú testületi napirend)</w:t>
      </w:r>
    </w:p>
    <w:p w:rsidR="00512268" w:rsidRPr="00512268" w:rsidRDefault="00512268" w:rsidP="0051226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12268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512268" w:rsidRPr="00512268" w:rsidRDefault="00512268" w:rsidP="00512268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</w:rPr>
        <w:t>Javaslat az önkormányzat szervezeti és működési szabályzatának módosítására. (9. számú testületi napirend)</w:t>
      </w:r>
    </w:p>
    <w:p w:rsidR="00512268" w:rsidRPr="00512268" w:rsidRDefault="00512268" w:rsidP="0051226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1226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512268" w:rsidRPr="00512268" w:rsidRDefault="00512268" w:rsidP="00512268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</w:rPr>
        <w:t>Előterjesztés a polgármesteri hivatal szervezeti és működési szabályzatának módosítására. (10. számú testületi napirend)</w:t>
      </w:r>
    </w:p>
    <w:p w:rsidR="00512268" w:rsidRPr="00512268" w:rsidRDefault="00512268" w:rsidP="0051226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12268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512268" w:rsidRPr="00512268" w:rsidRDefault="00512268" w:rsidP="0051226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</w:rPr>
        <w:t>Előterjesztés a Szent István parkban megépült családbarát létesítmény (árusító egység mosdóval épületegyüttes) kezeléséről és hasznosításáról. (21. számú testületi napirend)</w:t>
      </w:r>
    </w:p>
    <w:p w:rsidR="00512268" w:rsidRPr="00512268" w:rsidRDefault="00512268" w:rsidP="0051226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12268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12268" w:rsidRPr="00512268" w:rsidRDefault="00512268" w:rsidP="0051226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</w:rPr>
        <w:t>Előterjesztés egyedi kérelemről az önkormányzati tulajdonú pavilonok hasznosításával kapcsolatosan. (27. számú testületi napirend)</w:t>
      </w:r>
    </w:p>
    <w:p w:rsidR="00512268" w:rsidRPr="00512268" w:rsidRDefault="00512268" w:rsidP="0051226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12268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12268" w:rsidRPr="00512268" w:rsidRDefault="00512268" w:rsidP="00512268">
      <w:pPr>
        <w:pStyle w:val="Listaszerbekezds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8">
        <w:rPr>
          <w:rFonts w:ascii="Times New Roman" w:hAnsi="Times New Roman" w:cs="Times New Roman"/>
          <w:sz w:val="24"/>
          <w:szCs w:val="24"/>
        </w:rPr>
        <w:t>Javaslat a közösségi együttélés alapvető szabályairól és ezek elmulasztásának jogkövetkezményeiről szóló 13/2013. (V. 09.) önkormányzati rendelet módosítására</w:t>
      </w:r>
      <w:r w:rsidRPr="00512268">
        <w:rPr>
          <w:rFonts w:ascii="Times New Roman" w:hAnsi="Times New Roman" w:cs="Times New Roman"/>
          <w:sz w:val="24"/>
          <w:szCs w:val="24"/>
        </w:rPr>
        <w:br/>
      </w:r>
      <w:r w:rsidRPr="0051226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12268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512268" w:rsidRPr="00512268" w:rsidRDefault="00512268" w:rsidP="0051226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2268" w:rsidRPr="00512268" w:rsidRDefault="00512268" w:rsidP="00512268">
      <w:pPr>
        <w:jc w:val="both"/>
      </w:pPr>
      <w:r w:rsidRPr="00512268">
        <w:t xml:space="preserve"> Tájékoztatók, bejelentések</w:t>
      </w:r>
    </w:p>
    <w:p w:rsidR="00512268" w:rsidRPr="00512268" w:rsidRDefault="00512268" w:rsidP="00512268">
      <w:pPr>
        <w:ind w:left="284"/>
        <w:jc w:val="both"/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u w:val="single"/>
        </w:rPr>
        <w:t>Felelős:</w:t>
      </w:r>
      <w:r w:rsidRPr="00512268">
        <w:t xml:space="preserve"> </w:t>
      </w:r>
      <w:r w:rsidRPr="00512268">
        <w:tab/>
        <w:t>bizottsági elnök</w:t>
      </w:r>
    </w:p>
    <w:p w:rsidR="00512268" w:rsidRPr="00512268" w:rsidRDefault="00512268" w:rsidP="00512268">
      <w:pPr>
        <w:tabs>
          <w:tab w:val="left" w:pos="1276"/>
        </w:tabs>
        <w:jc w:val="both"/>
        <w:rPr>
          <w:bCs/>
          <w:iCs/>
        </w:rPr>
      </w:pPr>
      <w:r w:rsidRPr="00512268">
        <w:rPr>
          <w:u w:val="single"/>
        </w:rPr>
        <w:t>Határidő:</w:t>
      </w:r>
      <w:r w:rsidRPr="00512268">
        <w:t xml:space="preserve"> </w:t>
      </w:r>
      <w:r w:rsidRPr="00512268">
        <w:tab/>
      </w:r>
      <w:r w:rsidRPr="00512268">
        <w:tab/>
      </w:r>
      <w:r w:rsidRPr="00512268">
        <w:rPr>
          <w:bCs/>
          <w:iCs/>
        </w:rPr>
        <w:t>azonnal</w:t>
      </w:r>
    </w:p>
    <w:p w:rsidR="00512268" w:rsidRPr="00512268" w:rsidRDefault="00512268" w:rsidP="00512268">
      <w:pPr>
        <w:tabs>
          <w:tab w:val="left" w:pos="1276"/>
        </w:tabs>
        <w:jc w:val="both"/>
        <w:rPr>
          <w:bCs/>
          <w:iCs/>
        </w:rPr>
      </w:pPr>
    </w:p>
    <w:p w:rsidR="00512268" w:rsidRPr="00512268" w:rsidRDefault="00512268" w:rsidP="0051226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26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12268" w:rsidRPr="00512268" w:rsidRDefault="00512268" w:rsidP="00512268">
      <w:pPr>
        <w:tabs>
          <w:tab w:val="left" w:pos="360"/>
        </w:tabs>
        <w:ind w:left="720"/>
        <w:jc w:val="both"/>
        <w:rPr>
          <w:b/>
          <w:i/>
        </w:rPr>
      </w:pPr>
    </w:p>
    <w:p w:rsidR="00512268" w:rsidRPr="00512268" w:rsidRDefault="00512268" w:rsidP="00512268">
      <w:pPr>
        <w:jc w:val="center"/>
        <w:rPr>
          <w:b/>
          <w:i/>
        </w:rPr>
      </w:pPr>
      <w:r w:rsidRPr="00512268">
        <w:rPr>
          <w:b/>
          <w:i/>
        </w:rPr>
        <w:t xml:space="preserve">Előterjesztés a köztemetőről és temetkezési rendjéről szóló 14/2000.(X. 19.) </w:t>
      </w:r>
      <w:proofErr w:type="spellStart"/>
      <w:r w:rsidRPr="00512268">
        <w:rPr>
          <w:b/>
          <w:i/>
        </w:rPr>
        <w:t>Ör</w:t>
      </w:r>
      <w:proofErr w:type="spellEnd"/>
      <w:r w:rsidRPr="00512268">
        <w:rPr>
          <w:b/>
          <w:i/>
        </w:rPr>
        <w:t>. módosítására</w:t>
      </w:r>
    </w:p>
    <w:p w:rsidR="00512268" w:rsidRPr="00512268" w:rsidRDefault="00512268" w:rsidP="00512268">
      <w:pPr>
        <w:jc w:val="both"/>
        <w:rPr>
          <w:u w:val="single"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t>A Jogi, Igazgatási és Ügyrendi</w:t>
      </w:r>
      <w:r w:rsidRPr="00512268">
        <w:rPr>
          <w:i/>
        </w:rPr>
        <w:t xml:space="preserve"> </w:t>
      </w:r>
      <w:r w:rsidRPr="00512268">
        <w:t>Bizottság</w:t>
      </w:r>
      <w:r w:rsidRPr="00512268">
        <w:rPr>
          <w:b/>
        </w:rPr>
        <w:t xml:space="preserve"> </w:t>
      </w:r>
      <w:r w:rsidRPr="00512268">
        <w:t>3 igen szavazattal (Kocsis Róbert, Jónás Kálmán, Dr. Nagy Gábor) ellenszavazat és tartózkodás nélkül elfogadta a határozati javaslatot. A döntéshozatalban 3</w:t>
      </w:r>
      <w:r w:rsidRPr="00512268">
        <w:rPr>
          <w:color w:val="000000"/>
        </w:rPr>
        <w:t xml:space="preserve"> fő vett részt, és – a határozati javaslatban foglaltak alapján - a következő határozatot hozta:</w:t>
      </w:r>
      <w:r w:rsidRPr="00512268">
        <w:rPr>
          <w:b/>
        </w:rPr>
        <w:t xml:space="preserve"> </w:t>
      </w:r>
    </w:p>
    <w:p w:rsidR="00512268" w:rsidRPr="00512268" w:rsidRDefault="00512268" w:rsidP="00512268">
      <w:pPr>
        <w:jc w:val="both"/>
        <w:rPr>
          <w:b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b/>
        </w:rPr>
        <w:t>26/2022. (V. 19.) JIÜB határozat</w:t>
      </w:r>
    </w:p>
    <w:p w:rsidR="00512268" w:rsidRPr="00512268" w:rsidRDefault="00512268" w:rsidP="00512268">
      <w:pPr>
        <w:jc w:val="both"/>
      </w:pPr>
      <w:r w:rsidRPr="00512268">
        <w:t xml:space="preserve">Hajdúszoboszló Város Önkormányzatának Jogi, Igazgatási és Ügyrendi Bizottsága javasolja a képviselő-testületnek a köztemetőről és temetkezési rendjéről szóló 14/2000.(X.19.) </w:t>
      </w:r>
      <w:proofErr w:type="spellStart"/>
      <w:r w:rsidRPr="00512268">
        <w:t>Ör</w:t>
      </w:r>
      <w:proofErr w:type="spellEnd"/>
      <w:r w:rsidRPr="00512268">
        <w:t>. módosítás elfogadását.</w:t>
      </w:r>
    </w:p>
    <w:p w:rsidR="00512268" w:rsidRPr="00512268" w:rsidRDefault="00512268" w:rsidP="00512268">
      <w:pPr>
        <w:jc w:val="both"/>
        <w:rPr>
          <w:b/>
          <w:color w:val="000000"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u w:val="single"/>
        </w:rPr>
        <w:t>Felelős:</w:t>
      </w:r>
      <w:r w:rsidRPr="00512268">
        <w:t xml:space="preserve"> </w:t>
      </w:r>
      <w:r w:rsidRPr="00512268">
        <w:tab/>
        <w:t>bizottsági elnök</w:t>
      </w:r>
    </w:p>
    <w:p w:rsidR="00512268" w:rsidRPr="00512268" w:rsidRDefault="00512268" w:rsidP="00512268">
      <w:pPr>
        <w:tabs>
          <w:tab w:val="left" w:pos="1276"/>
        </w:tabs>
        <w:jc w:val="both"/>
      </w:pPr>
      <w:r w:rsidRPr="00512268">
        <w:rPr>
          <w:u w:val="single"/>
        </w:rPr>
        <w:t>Határidő:</w:t>
      </w:r>
      <w:r w:rsidRPr="00512268">
        <w:t xml:space="preserve"> </w:t>
      </w:r>
      <w:r w:rsidRPr="00512268">
        <w:tab/>
      </w:r>
      <w:r w:rsidRPr="00512268">
        <w:tab/>
      </w:r>
      <w:r w:rsidRPr="00512268">
        <w:rPr>
          <w:bCs/>
          <w:iCs/>
        </w:rPr>
        <w:t>2022. május 19.</w:t>
      </w:r>
    </w:p>
    <w:p w:rsidR="00512268" w:rsidRPr="00512268" w:rsidRDefault="00512268" w:rsidP="00512268">
      <w:pPr>
        <w:tabs>
          <w:tab w:val="left" w:pos="1276"/>
        </w:tabs>
        <w:jc w:val="both"/>
        <w:rPr>
          <w:bCs/>
          <w:iCs/>
        </w:rPr>
      </w:pPr>
    </w:p>
    <w:p w:rsidR="00512268" w:rsidRPr="00512268" w:rsidRDefault="00512268" w:rsidP="0051226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26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12268" w:rsidRPr="00512268" w:rsidRDefault="00512268" w:rsidP="00512268">
      <w:pPr>
        <w:tabs>
          <w:tab w:val="left" w:pos="360"/>
        </w:tabs>
        <w:jc w:val="both"/>
      </w:pPr>
    </w:p>
    <w:p w:rsidR="00512268" w:rsidRPr="00512268" w:rsidRDefault="00512268" w:rsidP="00512268">
      <w:pPr>
        <w:jc w:val="center"/>
        <w:rPr>
          <w:b/>
          <w:i/>
        </w:rPr>
      </w:pPr>
      <w:r w:rsidRPr="00512268">
        <w:rPr>
          <w:b/>
          <w:i/>
        </w:rPr>
        <w:t xml:space="preserve">Előterjesztés a fizető parkolási rendszerről szóló 5/2012. (III. 22.) </w:t>
      </w:r>
      <w:proofErr w:type="spellStart"/>
      <w:r w:rsidRPr="00512268">
        <w:rPr>
          <w:b/>
          <w:i/>
        </w:rPr>
        <w:t>Ör</w:t>
      </w:r>
      <w:proofErr w:type="spellEnd"/>
      <w:r w:rsidRPr="00512268">
        <w:rPr>
          <w:b/>
          <w:i/>
        </w:rPr>
        <w:t>. módosítására</w:t>
      </w:r>
    </w:p>
    <w:p w:rsidR="00512268" w:rsidRPr="00512268" w:rsidRDefault="00512268" w:rsidP="00512268">
      <w:pPr>
        <w:jc w:val="both"/>
      </w:pPr>
    </w:p>
    <w:p w:rsidR="00512268" w:rsidRPr="00512268" w:rsidRDefault="00512268" w:rsidP="00512268">
      <w:pPr>
        <w:jc w:val="both"/>
        <w:rPr>
          <w:b/>
        </w:rPr>
      </w:pPr>
      <w:r w:rsidRPr="00512268">
        <w:t>A Jogi, Igazgatási és Ügyrendi</w:t>
      </w:r>
      <w:r w:rsidRPr="00512268">
        <w:rPr>
          <w:i/>
        </w:rPr>
        <w:t xml:space="preserve"> </w:t>
      </w:r>
      <w:r w:rsidRPr="00512268">
        <w:t>Bizottság</w:t>
      </w:r>
      <w:r w:rsidRPr="00512268">
        <w:rPr>
          <w:b/>
        </w:rPr>
        <w:t xml:space="preserve"> </w:t>
      </w:r>
      <w:r w:rsidRPr="00512268">
        <w:t>3 igen szavazattal (Kocsis Róbert, Jónás Kálmán, Dr. Nagy Gábor) ellenszavazat és tartózkodás nélkül elfogadta a határozati javaslatot. A döntéshozatalban 3</w:t>
      </w:r>
      <w:r w:rsidRPr="00512268">
        <w:rPr>
          <w:color w:val="000000"/>
        </w:rPr>
        <w:t xml:space="preserve"> fő vett részt, és – a határozati javaslatban foglaltak alapján - a következő határozatot hozta:</w:t>
      </w:r>
      <w:r w:rsidRPr="00512268">
        <w:rPr>
          <w:b/>
        </w:rPr>
        <w:t xml:space="preserve"> </w:t>
      </w:r>
    </w:p>
    <w:p w:rsidR="00512268" w:rsidRPr="00512268" w:rsidRDefault="00512268" w:rsidP="00512268">
      <w:pPr>
        <w:jc w:val="both"/>
        <w:rPr>
          <w:b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b/>
        </w:rPr>
        <w:t>27/2022. (V. 19.) JIÜB határozat</w:t>
      </w:r>
    </w:p>
    <w:p w:rsidR="00512268" w:rsidRPr="00512268" w:rsidRDefault="00512268" w:rsidP="00512268">
      <w:pPr>
        <w:jc w:val="both"/>
      </w:pPr>
      <w:r w:rsidRPr="00512268">
        <w:t xml:space="preserve">Hajdúszoboszló Város Önkormányzatának Jogi, Igazgatási és Ügyrendi Bizottsága javasolja a képviselő-testületnek a fizető parkolási rendszerről szóló 5/2012. (III. 22.) </w:t>
      </w:r>
      <w:proofErr w:type="spellStart"/>
      <w:r w:rsidRPr="00512268">
        <w:t>Ör</w:t>
      </w:r>
      <w:proofErr w:type="spellEnd"/>
      <w:r w:rsidRPr="00512268">
        <w:t>. módosításának elfogadását.</w:t>
      </w:r>
    </w:p>
    <w:p w:rsidR="00512268" w:rsidRPr="00512268" w:rsidRDefault="00512268" w:rsidP="00512268">
      <w:pPr>
        <w:jc w:val="both"/>
        <w:rPr>
          <w:b/>
          <w:color w:val="000000"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u w:val="single"/>
        </w:rPr>
        <w:t>Felelős:</w:t>
      </w:r>
      <w:r w:rsidRPr="00512268">
        <w:t xml:space="preserve"> </w:t>
      </w:r>
      <w:r w:rsidRPr="00512268">
        <w:tab/>
        <w:t>bizottsági elnök</w:t>
      </w:r>
    </w:p>
    <w:p w:rsidR="00512268" w:rsidRPr="00512268" w:rsidRDefault="00512268" w:rsidP="00512268">
      <w:pPr>
        <w:tabs>
          <w:tab w:val="left" w:pos="1276"/>
        </w:tabs>
        <w:jc w:val="both"/>
      </w:pPr>
      <w:r w:rsidRPr="00512268">
        <w:rPr>
          <w:u w:val="single"/>
        </w:rPr>
        <w:t>Határidő:</w:t>
      </w:r>
      <w:r w:rsidRPr="00512268">
        <w:t xml:space="preserve"> </w:t>
      </w:r>
      <w:r w:rsidRPr="00512268">
        <w:tab/>
      </w:r>
      <w:r w:rsidRPr="00512268">
        <w:tab/>
      </w:r>
      <w:r w:rsidRPr="00512268">
        <w:rPr>
          <w:bCs/>
          <w:iCs/>
        </w:rPr>
        <w:t>2022. május 19.</w:t>
      </w:r>
    </w:p>
    <w:p w:rsidR="00512268" w:rsidRPr="00512268" w:rsidRDefault="00512268" w:rsidP="00512268">
      <w:pPr>
        <w:tabs>
          <w:tab w:val="left" w:pos="1276"/>
        </w:tabs>
        <w:jc w:val="both"/>
      </w:pPr>
    </w:p>
    <w:p w:rsidR="00512268" w:rsidRPr="00512268" w:rsidRDefault="00512268" w:rsidP="0051226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26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12268" w:rsidRPr="00512268" w:rsidRDefault="00512268" w:rsidP="00512268">
      <w:pPr>
        <w:tabs>
          <w:tab w:val="left" w:pos="360"/>
        </w:tabs>
        <w:jc w:val="both"/>
      </w:pPr>
    </w:p>
    <w:p w:rsidR="00512268" w:rsidRPr="00512268" w:rsidRDefault="00512268" w:rsidP="00512268">
      <w:pPr>
        <w:jc w:val="center"/>
        <w:rPr>
          <w:b/>
          <w:i/>
          <w:u w:val="single"/>
        </w:rPr>
      </w:pPr>
      <w:r w:rsidRPr="00512268">
        <w:rPr>
          <w:b/>
          <w:i/>
        </w:rPr>
        <w:t>Javaslat az önkormányzat szervezeti és működési szabályzatának módosítására</w:t>
      </w:r>
    </w:p>
    <w:p w:rsidR="00512268" w:rsidRPr="00512268" w:rsidRDefault="00512268" w:rsidP="00512268">
      <w:pPr>
        <w:jc w:val="both"/>
        <w:rPr>
          <w:u w:val="single"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t>A Jogi, Igazgatási és Ügyrendi</w:t>
      </w:r>
      <w:r w:rsidRPr="00512268">
        <w:rPr>
          <w:i/>
        </w:rPr>
        <w:t xml:space="preserve"> </w:t>
      </w:r>
      <w:r w:rsidRPr="00512268">
        <w:t>Bizottság</w:t>
      </w:r>
      <w:r w:rsidRPr="00512268">
        <w:rPr>
          <w:b/>
        </w:rPr>
        <w:t xml:space="preserve"> </w:t>
      </w:r>
      <w:r w:rsidRPr="00512268">
        <w:t>2 igen szavazattal (Kocsis Róbert, Dr. Nagy Gábor) ellenszavazat nélkül és 1 tartózkodás (Jónás Kálmán) mellett elfogadta a határozati javaslatot. A döntéshozatalban 3</w:t>
      </w:r>
      <w:r w:rsidRPr="00512268">
        <w:rPr>
          <w:color w:val="000000"/>
        </w:rPr>
        <w:t xml:space="preserve"> fő vett részt, és – a határozati javaslatban foglaltak alapján - a következő határozatot hozta:</w:t>
      </w:r>
      <w:r w:rsidRPr="00512268">
        <w:rPr>
          <w:b/>
        </w:rPr>
        <w:t xml:space="preserve"> </w:t>
      </w:r>
    </w:p>
    <w:p w:rsidR="00512268" w:rsidRPr="00512268" w:rsidRDefault="00512268" w:rsidP="00512268">
      <w:pPr>
        <w:jc w:val="both"/>
        <w:rPr>
          <w:b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b/>
        </w:rPr>
        <w:t>28/2022. (V. 19.) JIÜB határozat</w:t>
      </w:r>
    </w:p>
    <w:p w:rsidR="00512268" w:rsidRPr="00512268" w:rsidRDefault="00512268" w:rsidP="00512268">
      <w:pPr>
        <w:jc w:val="both"/>
      </w:pPr>
      <w:r w:rsidRPr="00512268">
        <w:t>Hajdúszoboszló Város Önkormányzatának Jogi, Igazgatási és Ügyrendi Bizottsága javasolja a képviselő-testületnek az önkormányzat szervezeti és működési szabályzatáról szóló 18/2019. (XI. 07.) önkormányzati rendelet módosításának elfogadását.</w:t>
      </w:r>
    </w:p>
    <w:p w:rsidR="00512268" w:rsidRPr="00512268" w:rsidRDefault="00512268" w:rsidP="00512268">
      <w:pPr>
        <w:jc w:val="both"/>
        <w:rPr>
          <w:b/>
          <w:color w:val="000000"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u w:val="single"/>
        </w:rPr>
        <w:t>Felelős:</w:t>
      </w:r>
      <w:r w:rsidRPr="00512268">
        <w:t xml:space="preserve"> </w:t>
      </w:r>
      <w:r w:rsidRPr="00512268">
        <w:tab/>
        <w:t>bizottsági elnök</w:t>
      </w:r>
    </w:p>
    <w:p w:rsidR="00512268" w:rsidRPr="00512268" w:rsidRDefault="00512268" w:rsidP="00512268">
      <w:pPr>
        <w:tabs>
          <w:tab w:val="left" w:pos="1276"/>
        </w:tabs>
        <w:jc w:val="both"/>
      </w:pPr>
      <w:r w:rsidRPr="00512268">
        <w:rPr>
          <w:u w:val="single"/>
        </w:rPr>
        <w:t>Határidő:</w:t>
      </w:r>
      <w:r w:rsidRPr="00512268">
        <w:t xml:space="preserve"> </w:t>
      </w:r>
      <w:r w:rsidRPr="00512268">
        <w:tab/>
      </w:r>
      <w:r w:rsidRPr="00512268">
        <w:tab/>
      </w:r>
      <w:r w:rsidRPr="00512268">
        <w:rPr>
          <w:bCs/>
          <w:iCs/>
        </w:rPr>
        <w:t>2022. május 19.</w:t>
      </w:r>
    </w:p>
    <w:p w:rsidR="00512268" w:rsidRPr="00512268" w:rsidRDefault="00512268" w:rsidP="00512268">
      <w:pPr>
        <w:jc w:val="both"/>
      </w:pPr>
    </w:p>
    <w:p w:rsidR="00512268" w:rsidRPr="00512268" w:rsidRDefault="00512268" w:rsidP="0051226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26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12268" w:rsidRPr="00512268" w:rsidRDefault="00512268" w:rsidP="00512268">
      <w:pPr>
        <w:tabs>
          <w:tab w:val="left" w:pos="360"/>
        </w:tabs>
        <w:jc w:val="both"/>
      </w:pPr>
    </w:p>
    <w:p w:rsidR="00512268" w:rsidRPr="00512268" w:rsidRDefault="00512268" w:rsidP="00512268">
      <w:pPr>
        <w:jc w:val="center"/>
        <w:rPr>
          <w:b/>
          <w:i/>
        </w:rPr>
      </w:pPr>
      <w:r w:rsidRPr="00512268">
        <w:rPr>
          <w:b/>
          <w:i/>
        </w:rPr>
        <w:t>Előterjesztés a polgármesteri hivatal szervezeti és működési szabályzatának módosítására</w:t>
      </w:r>
    </w:p>
    <w:p w:rsidR="00512268" w:rsidRPr="00512268" w:rsidRDefault="00512268" w:rsidP="00512268">
      <w:pPr>
        <w:jc w:val="both"/>
        <w:rPr>
          <w:u w:val="single"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t>A Jogi, Igazgatási és Ügyrendi</w:t>
      </w:r>
      <w:r w:rsidRPr="00512268">
        <w:rPr>
          <w:i/>
        </w:rPr>
        <w:t xml:space="preserve"> </w:t>
      </w:r>
      <w:r w:rsidRPr="00512268">
        <w:t>Bizottság</w:t>
      </w:r>
      <w:r w:rsidRPr="00512268">
        <w:rPr>
          <w:b/>
        </w:rPr>
        <w:t xml:space="preserve"> </w:t>
      </w:r>
      <w:r w:rsidRPr="00512268">
        <w:t>2 igen szavazattal (Kocsis Róbert, Dr. Nagy Gábor) ellenszavazat nélkül és 1 tartózkodás (Jónás Kálmán) mellett elfogadta a határozati javaslatot. A döntéshozatalban 3</w:t>
      </w:r>
      <w:r w:rsidRPr="00512268">
        <w:rPr>
          <w:color w:val="000000"/>
        </w:rPr>
        <w:t xml:space="preserve"> fő vett részt, és – a határozati javaslatban foglaltak alapján - a következő határozatot hozta:</w:t>
      </w:r>
      <w:r w:rsidRPr="00512268">
        <w:rPr>
          <w:b/>
        </w:rPr>
        <w:t xml:space="preserve"> </w:t>
      </w:r>
    </w:p>
    <w:p w:rsidR="00512268" w:rsidRPr="00512268" w:rsidRDefault="00512268" w:rsidP="00512268">
      <w:pPr>
        <w:jc w:val="both"/>
        <w:rPr>
          <w:b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b/>
        </w:rPr>
        <w:t>29/2022. (V. 19.) JIÜB határozat</w:t>
      </w:r>
    </w:p>
    <w:p w:rsidR="00512268" w:rsidRPr="00512268" w:rsidRDefault="00512268" w:rsidP="00512268">
      <w:pPr>
        <w:jc w:val="both"/>
      </w:pPr>
      <w:r w:rsidRPr="00512268">
        <w:t>Hajdúszoboszló Város Önkormányzatának Jogi, Igazgatási és Ügyrendi Bizottsága javasolja a képviselő-testületnek a polgármesteri hivatal szervezeti és működési szabályzata módosításának elfogadását.</w:t>
      </w:r>
      <w:r w:rsidRPr="00512268">
        <w:rPr>
          <w:b/>
        </w:rPr>
        <w:t xml:space="preserve"> </w:t>
      </w:r>
    </w:p>
    <w:p w:rsidR="00512268" w:rsidRPr="00512268" w:rsidRDefault="00512268" w:rsidP="00512268">
      <w:pPr>
        <w:jc w:val="both"/>
        <w:rPr>
          <w:b/>
          <w:color w:val="000000"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u w:val="single"/>
        </w:rPr>
        <w:t>Felelős:</w:t>
      </w:r>
      <w:r w:rsidRPr="00512268">
        <w:t xml:space="preserve"> </w:t>
      </w:r>
      <w:r w:rsidRPr="00512268">
        <w:tab/>
        <w:t>bizottsági elnök</w:t>
      </w:r>
    </w:p>
    <w:p w:rsidR="00512268" w:rsidRDefault="00512268" w:rsidP="00512268">
      <w:pPr>
        <w:tabs>
          <w:tab w:val="left" w:pos="360"/>
        </w:tabs>
        <w:jc w:val="both"/>
        <w:rPr>
          <w:bCs/>
          <w:iCs/>
        </w:rPr>
      </w:pPr>
      <w:r w:rsidRPr="00512268">
        <w:rPr>
          <w:u w:val="single"/>
        </w:rPr>
        <w:t>Határidő:</w:t>
      </w:r>
      <w:r w:rsidRPr="00512268">
        <w:t xml:space="preserve"> </w:t>
      </w:r>
      <w:r w:rsidRPr="00512268">
        <w:tab/>
      </w:r>
      <w:r w:rsidRPr="00512268">
        <w:rPr>
          <w:bCs/>
          <w:iCs/>
        </w:rPr>
        <w:t>2022. május 19.</w:t>
      </w:r>
    </w:p>
    <w:p w:rsidR="00512268" w:rsidRPr="00512268" w:rsidRDefault="00512268" w:rsidP="00512268">
      <w:pPr>
        <w:tabs>
          <w:tab w:val="left" w:pos="360"/>
        </w:tabs>
        <w:jc w:val="both"/>
      </w:pPr>
    </w:p>
    <w:p w:rsidR="00512268" w:rsidRPr="00512268" w:rsidRDefault="00512268" w:rsidP="0051226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26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12268" w:rsidRPr="00512268" w:rsidRDefault="00512268" w:rsidP="00512268">
      <w:pPr>
        <w:tabs>
          <w:tab w:val="left" w:pos="360"/>
        </w:tabs>
        <w:jc w:val="both"/>
      </w:pPr>
    </w:p>
    <w:p w:rsidR="00512268" w:rsidRPr="00512268" w:rsidRDefault="00512268" w:rsidP="00512268">
      <w:pPr>
        <w:tabs>
          <w:tab w:val="left" w:pos="360"/>
        </w:tabs>
        <w:jc w:val="center"/>
        <w:rPr>
          <w:b/>
          <w:i/>
        </w:rPr>
      </w:pPr>
      <w:r w:rsidRPr="00512268">
        <w:rPr>
          <w:b/>
          <w:i/>
        </w:rPr>
        <w:t>Előterjesztés a Szent István parkban megépült családbarát létesítmény (árusító egység mosdóval épületegyüttes) kezeléséről és hasznosításáról.</w:t>
      </w:r>
    </w:p>
    <w:p w:rsidR="00512268" w:rsidRPr="00512268" w:rsidRDefault="00512268" w:rsidP="00512268">
      <w:pPr>
        <w:jc w:val="both"/>
      </w:pPr>
    </w:p>
    <w:p w:rsidR="00512268" w:rsidRPr="00512268" w:rsidRDefault="00512268" w:rsidP="00512268">
      <w:pPr>
        <w:jc w:val="both"/>
        <w:rPr>
          <w:b/>
        </w:rPr>
      </w:pPr>
      <w:r w:rsidRPr="00512268">
        <w:t>A Jogi, Igazgatási és Ügyrendi</w:t>
      </w:r>
      <w:r w:rsidRPr="00512268">
        <w:rPr>
          <w:i/>
        </w:rPr>
        <w:t xml:space="preserve"> </w:t>
      </w:r>
      <w:r w:rsidRPr="00512268">
        <w:t>Bizottság</w:t>
      </w:r>
      <w:r w:rsidRPr="00512268">
        <w:rPr>
          <w:b/>
        </w:rPr>
        <w:t xml:space="preserve"> </w:t>
      </w:r>
      <w:r w:rsidRPr="00512268">
        <w:t>3 igen szavazattal (Kocsis Róbert, Jónás Kálmán, Dr. Nagy Gábor) ellenszavazat és tartózkodás nélkül elfogadta a határozati javaslatot. A döntéshozatalban 3</w:t>
      </w:r>
      <w:r w:rsidRPr="00512268">
        <w:rPr>
          <w:color w:val="000000"/>
        </w:rPr>
        <w:t xml:space="preserve"> fő vett részt, és – a határozati javaslatban foglaltak alapján - a következő határozatot hozta:</w:t>
      </w:r>
      <w:r w:rsidRPr="00512268">
        <w:rPr>
          <w:b/>
        </w:rPr>
        <w:t xml:space="preserve"> </w:t>
      </w:r>
    </w:p>
    <w:p w:rsidR="00512268" w:rsidRPr="00512268" w:rsidRDefault="00512268" w:rsidP="00512268">
      <w:pPr>
        <w:jc w:val="both"/>
        <w:rPr>
          <w:b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b/>
        </w:rPr>
        <w:t>30/2022. (V. 19.) JIÜB határozat</w:t>
      </w:r>
    </w:p>
    <w:p w:rsidR="00512268" w:rsidRPr="00512268" w:rsidRDefault="00512268" w:rsidP="00512268">
      <w:pPr>
        <w:jc w:val="both"/>
      </w:pPr>
      <w:r w:rsidRPr="00512268">
        <w:t xml:space="preserve">Hajdúszoboszló Város Önkormányzatának Jogi, Igazgatási és Ügyrendi Bizottsága javasolja a képviselő-testületnek, hogy a GINOP -7.1.9-17-2018-00011 pályázat keretében megvalósult árusító hely mosdóval épület együttes teljeskörű kezelésével/hasznosításával a Hajdúszoboszlói Nonprofit </w:t>
      </w:r>
      <w:proofErr w:type="spellStart"/>
      <w:r w:rsidRPr="00512268">
        <w:t>Zrt</w:t>
      </w:r>
      <w:proofErr w:type="spellEnd"/>
      <w:r w:rsidRPr="00512268">
        <w:t>.-t bízza meg. Továbbá javasolja a képviselő-testületnek, hogy felkérje a Jegyzőt, gondoskodjon az ingatlan és házkezelési feladatok ellátására vonatkozó szerződés fentieknek megfelelő módosításának előkészítésére.</w:t>
      </w:r>
    </w:p>
    <w:p w:rsidR="00512268" w:rsidRPr="00512268" w:rsidRDefault="00512268" w:rsidP="00512268">
      <w:pPr>
        <w:jc w:val="both"/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u w:val="single"/>
        </w:rPr>
        <w:t>Felelős:</w:t>
      </w:r>
      <w:r w:rsidRPr="00512268">
        <w:t xml:space="preserve"> </w:t>
      </w:r>
      <w:r w:rsidRPr="00512268">
        <w:tab/>
        <w:t>bizottsági elnök</w:t>
      </w:r>
    </w:p>
    <w:p w:rsidR="00512268" w:rsidRDefault="00512268" w:rsidP="00512268">
      <w:pPr>
        <w:tabs>
          <w:tab w:val="left" w:pos="1276"/>
        </w:tabs>
        <w:jc w:val="both"/>
        <w:rPr>
          <w:bCs/>
          <w:iCs/>
        </w:rPr>
      </w:pPr>
      <w:r w:rsidRPr="00512268">
        <w:rPr>
          <w:u w:val="single"/>
        </w:rPr>
        <w:t>Határidő</w:t>
      </w:r>
      <w:proofErr w:type="gramStart"/>
      <w:r w:rsidRPr="00512268">
        <w:rPr>
          <w:u w:val="single"/>
        </w:rPr>
        <w:t>:</w:t>
      </w:r>
      <w:r w:rsidRPr="00512268">
        <w:t xml:space="preserve"> </w:t>
      </w:r>
      <w:r w:rsidRPr="00512268">
        <w:tab/>
        <w:t xml:space="preserve">  </w:t>
      </w:r>
      <w:r w:rsidRPr="00512268">
        <w:rPr>
          <w:bCs/>
          <w:iCs/>
        </w:rPr>
        <w:t>2022.</w:t>
      </w:r>
      <w:proofErr w:type="gramEnd"/>
      <w:r w:rsidRPr="00512268">
        <w:rPr>
          <w:bCs/>
          <w:iCs/>
        </w:rPr>
        <w:t xml:space="preserve"> május 19.</w:t>
      </w:r>
    </w:p>
    <w:p w:rsidR="00512268" w:rsidRDefault="00512268" w:rsidP="00512268">
      <w:pPr>
        <w:tabs>
          <w:tab w:val="left" w:pos="1276"/>
        </w:tabs>
        <w:jc w:val="both"/>
        <w:rPr>
          <w:bCs/>
          <w:iCs/>
        </w:rPr>
      </w:pPr>
    </w:p>
    <w:p w:rsidR="00512268" w:rsidRDefault="00512268" w:rsidP="00512268">
      <w:pPr>
        <w:tabs>
          <w:tab w:val="left" w:pos="1276"/>
        </w:tabs>
        <w:jc w:val="both"/>
        <w:rPr>
          <w:bCs/>
          <w:iCs/>
        </w:rPr>
      </w:pPr>
    </w:p>
    <w:p w:rsidR="00512268" w:rsidRPr="00512268" w:rsidRDefault="00512268" w:rsidP="0051226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26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12268" w:rsidRPr="00512268" w:rsidRDefault="00512268" w:rsidP="00512268">
      <w:pPr>
        <w:tabs>
          <w:tab w:val="left" w:pos="360"/>
        </w:tabs>
        <w:jc w:val="both"/>
      </w:pPr>
    </w:p>
    <w:p w:rsidR="00512268" w:rsidRPr="00512268" w:rsidRDefault="00512268" w:rsidP="00512268">
      <w:pPr>
        <w:jc w:val="center"/>
        <w:rPr>
          <w:b/>
          <w:i/>
        </w:rPr>
      </w:pPr>
      <w:r w:rsidRPr="00512268">
        <w:rPr>
          <w:b/>
          <w:i/>
        </w:rPr>
        <w:t>Előterjesztés egyedi kérelemről az önkormányzati tulajdonú pavilonok hasznosításával kapcsolatosan</w:t>
      </w:r>
      <w:bookmarkStart w:id="0" w:name="_GoBack"/>
      <w:bookmarkEnd w:id="0"/>
    </w:p>
    <w:p w:rsidR="00512268" w:rsidRPr="00512268" w:rsidRDefault="00512268" w:rsidP="00512268">
      <w:pPr>
        <w:jc w:val="both"/>
      </w:pPr>
    </w:p>
    <w:p w:rsidR="00512268" w:rsidRPr="00512268" w:rsidRDefault="00512268" w:rsidP="00512268">
      <w:pPr>
        <w:jc w:val="both"/>
        <w:rPr>
          <w:b/>
        </w:rPr>
      </w:pPr>
      <w:r w:rsidRPr="00512268">
        <w:t>A Jogi, Igazgatási és Ügyrendi</w:t>
      </w:r>
      <w:r w:rsidRPr="00512268">
        <w:rPr>
          <w:i/>
        </w:rPr>
        <w:t xml:space="preserve"> </w:t>
      </w:r>
      <w:r w:rsidRPr="00512268">
        <w:t>Bizottság</w:t>
      </w:r>
      <w:r w:rsidRPr="00512268">
        <w:rPr>
          <w:b/>
        </w:rPr>
        <w:t xml:space="preserve"> </w:t>
      </w:r>
      <w:r w:rsidRPr="00512268">
        <w:t>3 igen szavazattal (Kocsis Róbert, Jónás Kálmán, Dr. Nagy Gábor) ellenszavazat és tartózkodás nélkül elfogadta a határozati javaslatot. A döntéshozatalban 3</w:t>
      </w:r>
      <w:r w:rsidRPr="00512268">
        <w:rPr>
          <w:color w:val="000000"/>
        </w:rPr>
        <w:t xml:space="preserve"> fő vett részt, és – a határozati javaslatban foglaltak alapján - a következő határozatot hozta:</w:t>
      </w:r>
      <w:r w:rsidRPr="00512268">
        <w:rPr>
          <w:b/>
        </w:rPr>
        <w:t xml:space="preserve"> </w:t>
      </w:r>
    </w:p>
    <w:p w:rsidR="00512268" w:rsidRPr="00512268" w:rsidRDefault="00512268" w:rsidP="00512268">
      <w:pPr>
        <w:jc w:val="both"/>
        <w:rPr>
          <w:b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b/>
        </w:rPr>
        <w:t>31/2022. (V. 19.) JIÜB határozat</w:t>
      </w:r>
    </w:p>
    <w:p w:rsidR="00512268" w:rsidRPr="00512268" w:rsidRDefault="00512268" w:rsidP="00512268">
      <w:pPr>
        <w:jc w:val="both"/>
      </w:pPr>
      <w:r w:rsidRPr="00512268">
        <w:t>Hajdúszoboszló Város Önkormányzatának Jogi, Igazgatási és Ügyrendi Bizottsága nem javasolja a képviselő-testületnek a közterület-használat, közterület-hasznosítás helyi szabályairól szóló 12/2019. (IV.25.) számú önkormányzati rendelet módosítását a Gábor Áron utcán, Fürdő utcán és a Szent István parkban lévő pavilonok hasznosítása tárgyában.</w:t>
      </w:r>
    </w:p>
    <w:p w:rsidR="00512268" w:rsidRPr="00512268" w:rsidRDefault="00512268" w:rsidP="00512268">
      <w:pPr>
        <w:jc w:val="both"/>
        <w:rPr>
          <w:b/>
          <w:color w:val="000000"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u w:val="single"/>
        </w:rPr>
        <w:t>Felelős:</w:t>
      </w:r>
      <w:r w:rsidRPr="00512268">
        <w:t xml:space="preserve"> </w:t>
      </w:r>
      <w:r w:rsidRPr="00512268">
        <w:tab/>
        <w:t>bizottsági elnök</w:t>
      </w:r>
    </w:p>
    <w:p w:rsidR="00512268" w:rsidRPr="00512268" w:rsidRDefault="00512268" w:rsidP="00512268">
      <w:pPr>
        <w:tabs>
          <w:tab w:val="left" w:pos="360"/>
        </w:tabs>
        <w:jc w:val="both"/>
        <w:rPr>
          <w:bCs/>
          <w:iCs/>
        </w:rPr>
      </w:pPr>
      <w:r w:rsidRPr="00512268">
        <w:rPr>
          <w:u w:val="single"/>
        </w:rPr>
        <w:t>Határidő:</w:t>
      </w:r>
      <w:r w:rsidRPr="00512268">
        <w:t xml:space="preserve"> </w:t>
      </w:r>
      <w:r w:rsidRPr="00512268">
        <w:tab/>
      </w:r>
      <w:r w:rsidRPr="00512268">
        <w:rPr>
          <w:bCs/>
          <w:iCs/>
        </w:rPr>
        <w:t>2022. május 19.</w:t>
      </w:r>
    </w:p>
    <w:p w:rsidR="00512268" w:rsidRPr="00512268" w:rsidRDefault="00512268" w:rsidP="00512268">
      <w:pPr>
        <w:tabs>
          <w:tab w:val="left" w:pos="360"/>
        </w:tabs>
        <w:jc w:val="both"/>
        <w:rPr>
          <w:bCs/>
          <w:iCs/>
        </w:rPr>
      </w:pPr>
    </w:p>
    <w:p w:rsidR="00512268" w:rsidRPr="00512268" w:rsidRDefault="00512268" w:rsidP="00512268">
      <w:pPr>
        <w:tabs>
          <w:tab w:val="left" w:pos="360"/>
        </w:tabs>
        <w:jc w:val="both"/>
        <w:rPr>
          <w:bCs/>
          <w:iCs/>
        </w:rPr>
      </w:pPr>
    </w:p>
    <w:p w:rsidR="00512268" w:rsidRPr="00512268" w:rsidRDefault="00512268" w:rsidP="00512268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26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12268" w:rsidRPr="00512268" w:rsidRDefault="00512268" w:rsidP="00512268">
      <w:pPr>
        <w:tabs>
          <w:tab w:val="left" w:pos="360"/>
        </w:tabs>
        <w:jc w:val="both"/>
      </w:pPr>
    </w:p>
    <w:p w:rsidR="00512268" w:rsidRPr="00512268" w:rsidRDefault="00512268" w:rsidP="00512268">
      <w:pPr>
        <w:jc w:val="center"/>
        <w:rPr>
          <w:b/>
          <w:i/>
        </w:rPr>
      </w:pPr>
      <w:r w:rsidRPr="00512268">
        <w:rPr>
          <w:b/>
          <w:i/>
        </w:rPr>
        <w:t>Javaslat a közösségi együttélés alapvető szabályairól és ezek elmulasztásának jogkövetkezményeiről szóló 13/2013. (V. 09.) önkormányzati rendelet módosítására</w:t>
      </w:r>
    </w:p>
    <w:p w:rsidR="00512268" w:rsidRPr="00512268" w:rsidRDefault="00512268" w:rsidP="00512268">
      <w:pPr>
        <w:jc w:val="both"/>
      </w:pPr>
    </w:p>
    <w:p w:rsidR="00512268" w:rsidRPr="00512268" w:rsidRDefault="00512268" w:rsidP="00512268">
      <w:pPr>
        <w:jc w:val="both"/>
        <w:rPr>
          <w:b/>
        </w:rPr>
      </w:pPr>
      <w:r w:rsidRPr="00512268">
        <w:t>A Jogi, Igazgatási és Ügyrendi</w:t>
      </w:r>
      <w:r w:rsidRPr="00512268">
        <w:rPr>
          <w:i/>
        </w:rPr>
        <w:t xml:space="preserve"> </w:t>
      </w:r>
      <w:r w:rsidRPr="00512268">
        <w:t>Bizottság</w:t>
      </w:r>
      <w:r w:rsidRPr="00512268">
        <w:rPr>
          <w:b/>
        </w:rPr>
        <w:t xml:space="preserve"> </w:t>
      </w:r>
      <w:r w:rsidRPr="00512268">
        <w:t>3 igen szavazattal (Kocsis Róbert, Jónás Kálmán, Dr. Nagy Gábor) ellenszavazat és tartózkodás nélkül elfogadta a határozati javaslatot. A döntéshozatalban 3</w:t>
      </w:r>
      <w:r w:rsidRPr="00512268">
        <w:rPr>
          <w:color w:val="000000"/>
        </w:rPr>
        <w:t xml:space="preserve"> fő vett részt, és – a határozati javaslatban foglaltak alapján - a következő határozatot hozta:</w:t>
      </w:r>
      <w:r w:rsidRPr="00512268">
        <w:rPr>
          <w:b/>
        </w:rPr>
        <w:t xml:space="preserve"> </w:t>
      </w:r>
    </w:p>
    <w:p w:rsidR="00512268" w:rsidRPr="00512268" w:rsidRDefault="00512268" w:rsidP="00512268">
      <w:pPr>
        <w:jc w:val="both"/>
        <w:rPr>
          <w:b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b/>
        </w:rPr>
        <w:t>32/2022. (V. 19.) JIÜB határozat</w:t>
      </w:r>
    </w:p>
    <w:p w:rsidR="00512268" w:rsidRPr="00512268" w:rsidRDefault="00512268" w:rsidP="00512268">
      <w:pPr>
        <w:jc w:val="both"/>
      </w:pPr>
      <w:r w:rsidRPr="00512268">
        <w:t>Hajdúszoboszló Város Önkormányzatának Jogi, Igazgatási és Ügyrendi Bizottsága javasolja a képviselő-testületnek a közösségi együttélés alapvető szabályairól és ezek elmulasztásának jogkövetkezményeiről szóló 13/2013. (V. 09.) önkormányzati rendelet módosításának elfogadását.</w:t>
      </w:r>
    </w:p>
    <w:p w:rsidR="00512268" w:rsidRPr="00512268" w:rsidRDefault="00512268" w:rsidP="00512268">
      <w:pPr>
        <w:jc w:val="both"/>
        <w:rPr>
          <w:b/>
          <w:color w:val="000000"/>
        </w:rPr>
      </w:pPr>
    </w:p>
    <w:p w:rsidR="00512268" w:rsidRPr="00512268" w:rsidRDefault="00512268" w:rsidP="00512268">
      <w:pPr>
        <w:jc w:val="both"/>
        <w:rPr>
          <w:b/>
        </w:rPr>
      </w:pPr>
      <w:r w:rsidRPr="00512268">
        <w:rPr>
          <w:u w:val="single"/>
        </w:rPr>
        <w:t>Felelős:</w:t>
      </w:r>
      <w:r w:rsidRPr="00512268">
        <w:t xml:space="preserve"> </w:t>
      </w:r>
      <w:r w:rsidRPr="00512268">
        <w:tab/>
        <w:t>bizottsági elnök</w:t>
      </w:r>
    </w:p>
    <w:p w:rsidR="00512268" w:rsidRPr="00512268" w:rsidRDefault="00512268" w:rsidP="00512268">
      <w:pPr>
        <w:tabs>
          <w:tab w:val="left" w:pos="360"/>
        </w:tabs>
        <w:jc w:val="both"/>
        <w:rPr>
          <w:bCs/>
          <w:iCs/>
        </w:rPr>
      </w:pPr>
      <w:r w:rsidRPr="00512268">
        <w:rPr>
          <w:u w:val="single"/>
        </w:rPr>
        <w:t>Határidő:</w:t>
      </w:r>
      <w:r w:rsidRPr="00512268">
        <w:t xml:space="preserve"> </w:t>
      </w:r>
      <w:r w:rsidRPr="00512268">
        <w:tab/>
      </w:r>
      <w:r w:rsidRPr="00512268">
        <w:rPr>
          <w:bCs/>
          <w:iCs/>
        </w:rPr>
        <w:t>2022. május 19.</w:t>
      </w:r>
    </w:p>
    <w:p w:rsidR="00F675FB" w:rsidRPr="00512268" w:rsidRDefault="00F675FB" w:rsidP="00512268">
      <w:pPr>
        <w:tabs>
          <w:tab w:val="left" w:pos="1276"/>
        </w:tabs>
        <w:jc w:val="both"/>
      </w:pPr>
    </w:p>
    <w:p w:rsidR="00F24206" w:rsidRPr="00512268" w:rsidRDefault="00F24206" w:rsidP="00512268">
      <w:pPr>
        <w:tabs>
          <w:tab w:val="left" w:pos="1276"/>
        </w:tabs>
        <w:jc w:val="both"/>
      </w:pPr>
      <w:r w:rsidRPr="00512268">
        <w:t xml:space="preserve">A kivonat hiteléül: </w:t>
      </w:r>
    </w:p>
    <w:p w:rsidR="006E23D9" w:rsidRPr="00512268" w:rsidRDefault="006E23D9" w:rsidP="00512268">
      <w:pPr>
        <w:jc w:val="both"/>
      </w:pPr>
    </w:p>
    <w:p w:rsidR="00221618" w:rsidRPr="00512268" w:rsidRDefault="009E612E" w:rsidP="00512268">
      <w:pPr>
        <w:jc w:val="both"/>
      </w:pPr>
      <w:r w:rsidRPr="00512268">
        <w:t xml:space="preserve">Hajdúszoboszló, </w:t>
      </w:r>
      <w:r w:rsidR="00327BC8" w:rsidRPr="00512268">
        <w:t>20</w:t>
      </w:r>
      <w:r w:rsidR="003A3720" w:rsidRPr="00512268">
        <w:t>2</w:t>
      </w:r>
      <w:r w:rsidR="00A35E20" w:rsidRPr="00512268">
        <w:t>2</w:t>
      </w:r>
      <w:r w:rsidR="003A3720" w:rsidRPr="00512268">
        <w:t xml:space="preserve">. </w:t>
      </w:r>
      <w:r w:rsidR="002F7F9D" w:rsidRPr="00512268">
        <w:t xml:space="preserve">május </w:t>
      </w:r>
      <w:r w:rsidR="00170AE3" w:rsidRPr="00512268">
        <w:t>23.</w:t>
      </w:r>
    </w:p>
    <w:p w:rsidR="002F7F9D" w:rsidRPr="00512268" w:rsidRDefault="002F7F9D" w:rsidP="00512268">
      <w:pPr>
        <w:jc w:val="both"/>
      </w:pPr>
    </w:p>
    <w:p w:rsidR="00F149A6" w:rsidRPr="00512268" w:rsidRDefault="00F149A6" w:rsidP="00512268">
      <w:pPr>
        <w:jc w:val="center"/>
      </w:pPr>
      <w:r w:rsidRPr="00512268">
        <w:t xml:space="preserve">Fehér Adrienn </w:t>
      </w:r>
      <w:proofErr w:type="spellStart"/>
      <w:r w:rsidRPr="00512268">
        <w:t>sk</w:t>
      </w:r>
      <w:proofErr w:type="spellEnd"/>
      <w:r w:rsidRPr="00512268">
        <w:t>.</w:t>
      </w:r>
    </w:p>
    <w:p w:rsidR="00F149A6" w:rsidRPr="00512268" w:rsidRDefault="00F149A6" w:rsidP="00512268">
      <w:pPr>
        <w:jc w:val="center"/>
      </w:pPr>
      <w:proofErr w:type="gramStart"/>
      <w:r w:rsidRPr="00512268">
        <w:rPr>
          <w:i/>
        </w:rPr>
        <w:t>leíró</w:t>
      </w:r>
      <w:proofErr w:type="gramEnd"/>
    </w:p>
    <w:sectPr w:rsidR="00F149A6" w:rsidRPr="00512268" w:rsidSect="0051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07A9"/>
    <w:multiLevelType w:val="hybridMultilevel"/>
    <w:tmpl w:val="269A2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0"/>
  </w:num>
  <w:num w:numId="5">
    <w:abstractNumId w:val="7"/>
  </w:num>
  <w:num w:numId="6">
    <w:abstractNumId w:val="15"/>
  </w:num>
  <w:num w:numId="7">
    <w:abstractNumId w:val="23"/>
  </w:num>
  <w:num w:numId="8">
    <w:abstractNumId w:val="5"/>
  </w:num>
  <w:num w:numId="9">
    <w:abstractNumId w:val="19"/>
  </w:num>
  <w:num w:numId="10">
    <w:abstractNumId w:val="10"/>
  </w:num>
  <w:num w:numId="11">
    <w:abstractNumId w:val="27"/>
  </w:num>
  <w:num w:numId="12">
    <w:abstractNumId w:val="24"/>
  </w:num>
  <w:num w:numId="13">
    <w:abstractNumId w:val="25"/>
  </w:num>
  <w:num w:numId="14">
    <w:abstractNumId w:val="9"/>
  </w:num>
  <w:num w:numId="15">
    <w:abstractNumId w:val="17"/>
  </w:num>
  <w:num w:numId="16">
    <w:abstractNumId w:val="26"/>
  </w:num>
  <w:num w:numId="17">
    <w:abstractNumId w:val="22"/>
  </w:num>
  <w:num w:numId="18">
    <w:abstractNumId w:val="12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6"/>
  </w:num>
  <w:num w:numId="24">
    <w:abstractNumId w:val="11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27BC8"/>
    <w:rsid w:val="003368B8"/>
    <w:rsid w:val="00353357"/>
    <w:rsid w:val="003A3720"/>
    <w:rsid w:val="003B2F48"/>
    <w:rsid w:val="003E7271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C66DDD"/>
    <w:rsid w:val="00CC2287"/>
    <w:rsid w:val="00CD1F75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5889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1019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2022-06-08T08:39:00Z</dcterms:created>
  <dcterms:modified xsi:type="dcterms:W3CDTF">2022-06-08T08:48:00Z</dcterms:modified>
</cp:coreProperties>
</file>